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2-37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Иванушенко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Наталье Николаевне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Иванушенко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Наталье Николаевне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Иванушенко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Натальи Николаевны,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8 250 рубля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Иванушенко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Натальи Николаевны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2-37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